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A" w:rsidRDefault="00C43F2A">
      <w:pPr>
        <w:autoSpaceDE w:val="0"/>
        <w:autoSpaceDN w:val="0"/>
        <w:spacing w:after="78" w:line="220" w:lineRule="exact"/>
      </w:pP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137015"/>
            <wp:effectExtent l="19050" t="0" r="3810" b="0"/>
            <wp:docPr id="2" name="Рисунок 1" descr="image-18-02-23-06-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2-23-06-0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0C34" w:rsidRDefault="00480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43F2A" w:rsidRPr="00830883" w:rsidRDefault="0092302D">
      <w:pPr>
        <w:autoSpaceDE w:val="0"/>
        <w:autoSpaceDN w:val="0"/>
        <w:spacing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43F2A" w:rsidRPr="00830883" w:rsidRDefault="0092302D" w:rsidP="00A16D8C">
      <w:pPr>
        <w:autoSpaceDE w:val="0"/>
        <w:autoSpaceDN w:val="0"/>
        <w:spacing w:before="346" w:after="0" w:line="286" w:lineRule="auto"/>
        <w:ind w:right="144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43F2A" w:rsidRPr="00830883" w:rsidRDefault="0092302D">
      <w:pPr>
        <w:autoSpaceDE w:val="0"/>
        <w:autoSpaceDN w:val="0"/>
        <w:spacing w:before="264" w:after="0" w:line="262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C43F2A" w:rsidRPr="00830883" w:rsidRDefault="0092302D" w:rsidP="00A16D8C">
      <w:pPr>
        <w:autoSpaceDE w:val="0"/>
        <w:autoSpaceDN w:val="0"/>
        <w:spacing w:before="166" w:after="0" w:line="286" w:lineRule="auto"/>
        <w:ind w:right="288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43F2A" w:rsidRPr="00830883" w:rsidRDefault="0092302D" w:rsidP="00A16D8C">
      <w:pPr>
        <w:autoSpaceDE w:val="0"/>
        <w:autoSpaceDN w:val="0"/>
        <w:spacing w:before="190" w:after="0" w:line="281" w:lineRule="auto"/>
        <w:ind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C43F2A" w:rsidRPr="00830883" w:rsidRDefault="0092302D" w:rsidP="00A16D8C">
      <w:pPr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43F2A" w:rsidRPr="00830883" w:rsidRDefault="0092302D" w:rsidP="00A16D8C">
      <w:pPr>
        <w:autoSpaceDE w:val="0"/>
        <w:autoSpaceDN w:val="0"/>
        <w:spacing w:before="190" w:after="0" w:line="281" w:lineRule="auto"/>
        <w:ind w:right="288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C43F2A" w:rsidRPr="00830883" w:rsidRDefault="0092302D" w:rsidP="00A16D8C">
      <w:pPr>
        <w:tabs>
          <w:tab w:val="left" w:pos="180"/>
        </w:tabs>
        <w:autoSpaceDE w:val="0"/>
        <w:autoSpaceDN w:val="0"/>
        <w:spacing w:before="190" w:after="0" w:line="262" w:lineRule="auto"/>
        <w:ind w:right="236"/>
        <w:jc w:val="both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43F2A" w:rsidRPr="00830883" w:rsidRDefault="0092302D">
      <w:pPr>
        <w:autoSpaceDE w:val="0"/>
        <w:autoSpaceDN w:val="0"/>
        <w:spacing w:before="262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66" w:line="220" w:lineRule="exact"/>
        <w:rPr>
          <w:lang w:val="ru-RU"/>
        </w:rPr>
      </w:pPr>
    </w:p>
    <w:p w:rsidR="00C43F2A" w:rsidRPr="00830883" w:rsidRDefault="0092302D" w:rsidP="00A16D8C">
      <w:pPr>
        <w:autoSpaceDE w:val="0"/>
        <w:autoSpaceDN w:val="0"/>
        <w:spacing w:after="0" w:line="281" w:lineRule="auto"/>
        <w:ind w:right="432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C43F2A" w:rsidRPr="00830883" w:rsidRDefault="0092302D" w:rsidP="00A16D8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43F2A" w:rsidRPr="00830883" w:rsidRDefault="0092302D" w:rsidP="00A16D8C">
      <w:pPr>
        <w:autoSpaceDE w:val="0"/>
        <w:autoSpaceDN w:val="0"/>
        <w:spacing w:before="190" w:after="0"/>
        <w:ind w:right="-58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43F2A" w:rsidRPr="00830883" w:rsidRDefault="0092302D" w:rsidP="00A16D8C">
      <w:pPr>
        <w:autoSpaceDE w:val="0"/>
        <w:autoSpaceDN w:val="0"/>
        <w:spacing w:before="190" w:after="0" w:line="283" w:lineRule="auto"/>
        <w:ind w:right="-58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43F2A" w:rsidRPr="00830883" w:rsidRDefault="0092302D" w:rsidP="00A16D8C">
      <w:pPr>
        <w:autoSpaceDE w:val="0"/>
        <w:autoSpaceDN w:val="0"/>
        <w:spacing w:before="264" w:after="0" w:line="262" w:lineRule="auto"/>
        <w:ind w:right="-58"/>
        <w:jc w:val="center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C43F2A" w:rsidRPr="00830883" w:rsidRDefault="0092302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78" w:line="220" w:lineRule="exact"/>
        <w:rPr>
          <w:lang w:val="ru-RU"/>
        </w:rPr>
      </w:pPr>
    </w:p>
    <w:p w:rsidR="00C43F2A" w:rsidRPr="00830883" w:rsidRDefault="0092302D">
      <w:pPr>
        <w:autoSpaceDE w:val="0"/>
        <w:autoSpaceDN w:val="0"/>
        <w:spacing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C43F2A" w:rsidRPr="00830883" w:rsidRDefault="0092302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C43F2A" w:rsidRPr="00830883" w:rsidRDefault="0092302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30883">
        <w:rPr>
          <w:lang w:val="ru-RU"/>
        </w:rPr>
        <w:lastRenderedPageBreak/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C43F2A" w:rsidRPr="00830883" w:rsidRDefault="0092302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C43F2A" w:rsidRPr="00830883" w:rsidRDefault="0092302D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78" w:line="220" w:lineRule="exact"/>
        <w:rPr>
          <w:lang w:val="ru-RU"/>
        </w:rPr>
      </w:pP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C43F2A" w:rsidRPr="00830883" w:rsidRDefault="0092302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C43F2A" w:rsidRPr="00830883" w:rsidRDefault="0092302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66" w:line="220" w:lineRule="exact"/>
        <w:rPr>
          <w:lang w:val="ru-RU"/>
        </w:rPr>
      </w:pPr>
    </w:p>
    <w:p w:rsidR="00C43F2A" w:rsidRPr="00830883" w:rsidRDefault="0092302D">
      <w:pPr>
        <w:autoSpaceDE w:val="0"/>
        <w:autoSpaceDN w:val="0"/>
        <w:spacing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C43F2A" w:rsidRPr="00830883" w:rsidRDefault="009230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C43F2A" w:rsidRPr="00830883" w:rsidRDefault="0092302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C43F2A" w:rsidRPr="00830883" w:rsidRDefault="0092302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контекстуальной, догадки.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собствен- ных высказываний ключевых слов, плана.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78" w:line="220" w:lineRule="exact"/>
        <w:rPr>
          <w:lang w:val="ru-RU"/>
        </w:rPr>
      </w:pPr>
    </w:p>
    <w:p w:rsidR="00C43F2A" w:rsidRPr="00830883" w:rsidRDefault="0092302D">
      <w:pPr>
        <w:autoSpaceDE w:val="0"/>
        <w:autoSpaceDN w:val="0"/>
        <w:spacing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43F2A" w:rsidRPr="00830883" w:rsidRDefault="0092302D">
      <w:pPr>
        <w:autoSpaceDE w:val="0"/>
        <w:autoSpaceDN w:val="0"/>
        <w:spacing w:before="262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43F2A" w:rsidRPr="00830883" w:rsidRDefault="0092302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78" w:line="220" w:lineRule="exact"/>
        <w:rPr>
          <w:lang w:val="ru-RU"/>
        </w:rPr>
      </w:pP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66" w:line="220" w:lineRule="exact"/>
        <w:rPr>
          <w:lang w:val="ru-RU"/>
        </w:rPr>
      </w:pPr>
    </w:p>
    <w:p w:rsidR="00C43F2A" w:rsidRPr="00830883" w:rsidRDefault="0092302D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C43F2A" w:rsidRPr="00830883" w:rsidRDefault="0092302D">
      <w:pPr>
        <w:autoSpaceDE w:val="0"/>
        <w:autoSpaceDN w:val="0"/>
        <w:spacing w:before="264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30883">
        <w:rPr>
          <w:lang w:val="ru-RU"/>
        </w:rPr>
        <w:lastRenderedPageBreak/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43F2A" w:rsidRPr="00830883" w:rsidRDefault="0092302D" w:rsidP="004D2B1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43F2A" w:rsidRPr="00830883" w:rsidRDefault="0092302D" w:rsidP="004D2B1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830883">
        <w:rPr>
          <w:lang w:val="ru-RU"/>
        </w:rPr>
        <w:br/>
      </w:r>
      <w:r w:rsidRPr="00830883">
        <w:rPr>
          <w:lang w:val="ru-RU"/>
        </w:rPr>
        <w:lastRenderedPageBreak/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43F2A" w:rsidRPr="00830883" w:rsidRDefault="0092302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43F2A" w:rsidRPr="00830883" w:rsidRDefault="0092302D">
      <w:pPr>
        <w:autoSpaceDE w:val="0"/>
        <w:autoSpaceDN w:val="0"/>
        <w:spacing w:before="262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43F2A" w:rsidRPr="00830883" w:rsidRDefault="0092302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C43F2A" w:rsidRPr="00830883" w:rsidRDefault="0092302D" w:rsidP="004D2B1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наслужебных словах;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830883">
        <w:rPr>
          <w:lang w:val="ru-RU"/>
        </w:rPr>
        <w:br/>
      </w: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C43F2A" w:rsidRPr="00830883" w:rsidRDefault="0092302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3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C43F2A" w:rsidRPr="00830883" w:rsidRDefault="00C43F2A">
      <w:pPr>
        <w:autoSpaceDE w:val="0"/>
        <w:autoSpaceDN w:val="0"/>
        <w:spacing w:after="66" w:line="220" w:lineRule="exact"/>
        <w:rPr>
          <w:lang w:val="ru-RU"/>
        </w:rPr>
      </w:pPr>
    </w:p>
    <w:p w:rsidR="00C43F2A" w:rsidRPr="00830883" w:rsidRDefault="0092302D">
      <w:pPr>
        <w:autoSpaceDE w:val="0"/>
        <w:autoSpaceDN w:val="0"/>
        <w:spacing w:after="0" w:line="271" w:lineRule="auto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43F2A" w:rsidRPr="00830883" w:rsidRDefault="0092302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30883">
        <w:rPr>
          <w:lang w:val="ru-RU"/>
        </w:rPr>
        <w:tab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C43F2A" w:rsidRPr="00830883" w:rsidRDefault="00C43F2A">
      <w:pPr>
        <w:rPr>
          <w:lang w:val="ru-RU"/>
        </w:rPr>
        <w:sectPr w:rsidR="00C43F2A" w:rsidRPr="00830883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C43F2A" w:rsidRDefault="0092302D" w:rsidP="00A16D8C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383"/>
        <w:gridCol w:w="2026"/>
        <w:gridCol w:w="709"/>
        <w:gridCol w:w="1276"/>
        <w:gridCol w:w="1134"/>
        <w:gridCol w:w="1134"/>
        <w:gridCol w:w="4961"/>
        <w:gridCol w:w="1276"/>
        <w:gridCol w:w="2563"/>
      </w:tblGrid>
      <w:tr w:rsidR="00C43F2A" w:rsidRPr="00612E9B" w:rsidTr="004D2B15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№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Количествочасов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Дата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>изучения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Видыдеятельности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Виды, формыконтроля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Электронные (цифровые) образовательныересурсы</w:t>
            </w:r>
          </w:p>
        </w:tc>
      </w:tr>
      <w:tr w:rsidR="00C43F2A" w:rsidRPr="00612E9B" w:rsidTr="004D2B15"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контрольныеработы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F2A" w:rsidRPr="00612E9B" w:rsidRDefault="0092302D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практическиеработы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2A" w:rsidRPr="00612E9B" w:rsidRDefault="00C43F2A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341" w:rsidRPr="00612E9B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612E9B" w:rsidRDefault="006B7341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612E9B" w:rsidRDefault="006B7341" w:rsidP="00612E9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 xml:space="preserve">Моя семья. Мои друзья. Семейные </w:t>
            </w:r>
            <w:r w:rsidRPr="00612E9B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>праздники (день рождения, Новый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341" w:rsidRPr="00612E9B" w:rsidRDefault="006B7341" w:rsidP="00A16D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341" w:rsidRPr="00612E9B" w:rsidRDefault="006B7341" w:rsidP="00A16D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341" w:rsidRPr="000F142F" w:rsidRDefault="000F142F" w:rsidP="00A1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7"/>
                <w:sz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612E9B" w:rsidRDefault="006B7341" w:rsidP="00A16D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05.09.2022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0854E5" w:rsidRDefault="006B7341" w:rsidP="00D93203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ru-RU"/>
              </w:rPr>
            </w:pPr>
            <w:r w:rsidRPr="000854E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 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 Сообщать фактическую информацию;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 повествование) с опорой на ключевые слова; план; вопросы и/или иллюстрации; фотографии. Описывать объект; человека/литерату</w:t>
            </w:r>
            <w:r w:rsidR="000854E5" w:rsidRPr="000854E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рного персонажа по определённой </w:t>
            </w:r>
            <w:r w:rsidRPr="000854E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схеме.Передавать содержание прочитанного текста с опорой на вопросы; план; </w:t>
            </w:r>
            <w:r w:rsidRPr="000854E5">
              <w:rPr>
                <w:rFonts w:ascii="Times New Roman" w:hAnsi="Times New Roman" w:cs="Times New Roman"/>
                <w:sz w:val="16"/>
                <w:lang w:val="ru-RU"/>
              </w:rPr>
              <w:t>к</w:t>
            </w:r>
            <w:r w:rsidRPr="000854E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лючевые слова и/или иллюстрации; фотографии. Кратко излагать результаты выполненной проектной работы. Работать индивидуально и в группе при выполнении проектной работы.; Списывать текст и выписывать из него слова; словосочетания; предложения в соответствии с решаемой коммуникативной задачей. Восстанавливать предложение; текст в соответствии с решаемой учебной задачей. Писать поздравления с праздниками (с Новым годом; Рождеством; днём рождения) с выражением пожеланий. Заполнять анкеты и формуляры: сообщать о себе основные сведения (имя; фамилия; возраст;  страна проживания;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 Правильно писать изученные слова. Вставлять пропущенные буквы в слове.Правильно расставлять знаки препинания: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612E9B" w:rsidRDefault="006B7341" w:rsidP="00612E9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 xml:space="preserve">Устный опрос; Самооценка с </w:t>
            </w:r>
            <w:r w:rsidRPr="00612E9B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 xml:space="preserve">использованием«Оценочного </w:t>
            </w:r>
            <w:r w:rsidRPr="00612E9B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 xml:space="preserve">листа»; </w:t>
            </w:r>
            <w:r w:rsidRPr="00612E9B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>;</w:t>
            </w:r>
            <w:r w:rsidRPr="00612E9B"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41" w:rsidRPr="00612E9B" w:rsidRDefault="006B7341" w:rsidP="00612E9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http://www.britishcouncil.org/learnenglish http://lessons.study.ru –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 xml:space="preserve">http://www.usembassy.ru/english.htm -http://www.learnenglish.org.uk/kids/ 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 xml:space="preserve">http://www.bilingual.ru/ 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 xml:space="preserve">Interactive Tests and Quizzes for Learners of English </w:t>
            </w:r>
            <w:r w:rsidRPr="00612E9B">
              <w:rPr>
                <w:rFonts w:ascii="Times New Roman" w:hAnsi="Times New Roman" w:cs="Times New Roman"/>
                <w:sz w:val="20"/>
              </w:rPr>
              <w:br/>
            </w:r>
            <w:r w:rsidRPr="00612E9B">
              <w:rPr>
                <w:rFonts w:ascii="Times New Roman" w:hAnsi="Times New Roman" w:cs="Times New Roman"/>
                <w:w w:val="97"/>
                <w:sz w:val="20"/>
              </w:rPr>
              <w:t>Easy Vocabulary Quizzes with Pictures http://www.uchi.ru</w:t>
            </w:r>
          </w:p>
        </w:tc>
      </w:tr>
      <w:tr w:rsidR="000854E5" w:rsidRPr="00612E9B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612E9B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0854E5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854E5">
              <w:rPr>
                <w:rFonts w:ascii="Times New Roman" w:hAnsi="Times New Roman" w:cs="Times New Roman"/>
                <w:w w:val="97"/>
                <w:sz w:val="20"/>
                <w:lang w:val="ru-RU"/>
              </w:rPr>
              <w:t>Внешность и</w:t>
            </w:r>
            <w:r w:rsidRPr="000854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 человека/литературного персонажа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Pr="00612E9B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Pr="00612E9B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Pr="000F142F" w:rsidRDefault="000F142F" w:rsidP="00D93203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w w:val="97"/>
                <w:sz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612E9B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2E9B">
              <w:rPr>
                <w:rFonts w:ascii="Times New Roman" w:hAnsi="Times New Roman" w:cs="Times New Roman"/>
                <w:w w:val="97"/>
                <w:sz w:val="20"/>
              </w:rPr>
              <w:t>28.09.2022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612E9B" w:rsidRDefault="000854E5" w:rsidP="00D93203">
            <w:pPr>
              <w:autoSpaceDE w:val="0"/>
              <w:autoSpaceDN w:val="0"/>
              <w:spacing w:after="0" w:line="257" w:lineRule="auto"/>
              <w:ind w:left="74"/>
              <w:rPr>
                <w:rFonts w:ascii="Times New Roman" w:hAnsi="Times New Roman" w:cs="Times New Roman"/>
                <w:w w:val="97"/>
                <w:sz w:val="20"/>
                <w:lang w:val="ru-RU"/>
              </w:rPr>
            </w:pPr>
            <w:r w:rsidRPr="004D2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несложных адап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тированных аутентичных текстов; 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 русским языком; по словообразовательным элементам; по контексту.Понимать интернациональные слова в контексте.Игнорировать незнакомые слова; не мешающие понимать основное содержание 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таблица).; 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 синонимы.Узнавать простые словообра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зовательные элементы (суффиксы;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образованные путем аффиксации).; Воспроизводить основные коммуникативные типы предложений. Соблюдать порядок слов в предложении.Использовать в речи предложения с простым глагольным; составным именным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 прилагательные; смысловые глаголы).;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4D2B15" w:rsidRDefault="000854E5" w:rsidP="00D93203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4D2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Устный опрос;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Самооценка с </w:t>
            </w:r>
            <w:r w:rsidRPr="004D2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D2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0F142F" w:rsidRDefault="00D835BA" w:rsidP="00D93203">
            <w:pPr>
              <w:spacing w:after="0"/>
              <w:rPr>
                <w:rFonts w:ascii="Times New Roman" w:hAnsi="Times New Roman" w:cs="Times New Roman"/>
                <w:w w:val="97"/>
                <w:sz w:val="20"/>
              </w:rPr>
            </w:pPr>
            <w:hyperlink r:id="rId7" w:history="1">
              <w:r w:rsidR="000854E5" w:rsidRPr="009D0A39">
                <w:rPr>
                  <w:rStyle w:val="aff8"/>
                  <w:rFonts w:ascii="Times New Roman" w:hAnsi="Times New Roman" w:cs="Times New Roman"/>
                  <w:w w:val="97"/>
                  <w:sz w:val="20"/>
                </w:rPr>
                <w:t>http://www.britishcouncil.org/learnenglish</w:t>
              </w:r>
            </w:hyperlink>
          </w:p>
          <w:p w:rsidR="000854E5" w:rsidRPr="00612E9B" w:rsidRDefault="000854E5" w:rsidP="00D932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0854E5" w:rsidRPr="00612E9B" w:rsidTr="004D2B15">
        <w:trPr>
          <w:trHeight w:val="437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830883" w:rsidRDefault="000854E5" w:rsidP="00D93203">
            <w:pPr>
              <w:autoSpaceDE w:val="0"/>
              <w:autoSpaceDN w:val="0"/>
              <w:spacing w:before="86" w:after="0" w:line="254" w:lineRule="auto"/>
              <w:ind w:left="72" w:right="288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Default="000854E5" w:rsidP="00D932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Default="000854E5" w:rsidP="00D932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Pr="000F142F" w:rsidRDefault="000F142F" w:rsidP="00D9320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0854E5" w:rsidRDefault="000854E5" w:rsidP="000854E5">
            <w:pPr>
              <w:rPr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</w:t>
            </w:r>
            <w:r w:rsidRPr="000854E5">
              <w:rPr>
                <w:w w:val="97"/>
                <w:sz w:val="16"/>
                <w:lang w:val="ru-RU"/>
              </w:rPr>
              <w:t>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 русским языком; по словообразовательным элементам; по контексту.Понимать интернациональные слова в контексте.</w:t>
            </w:r>
          </w:p>
          <w:p w:rsidR="000854E5" w:rsidRPr="000854E5" w:rsidRDefault="000854E5" w:rsidP="000854E5">
            <w:pPr>
              <w:rPr>
                <w:sz w:val="16"/>
                <w:lang w:val="ru-RU"/>
              </w:rPr>
            </w:pPr>
            <w:r w:rsidRPr="000854E5">
              <w:rPr>
                <w:w w:val="97"/>
                <w:sz w:val="16"/>
                <w:lang w:val="ru-RU"/>
              </w:rPr>
              <w:t xml:space="preserve">Игнорировать незнакомые слова; не мешающие понимать основное содержание 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таблица).; Списывать текст и выписывать из него слова; словосочетания; предложения в соответствии с решаемой коммуникативной задачей.Восстанавливать предложение; текст в соответствии с решаемой учебной задачей.Писать поздравления с праздниками (с Новым годом; Рождеством; днём рождения) с выражением пожеланий.Заполнять анкеты и формуляры: сообщать о себе основные сведения (имя; фамилия; возраст; страна проживания; любимое занятия и т.д.).Писать электронное сообщение личного характера: сообщать краткие сведения о себе и запрашивать </w:t>
            </w:r>
            <w:r w:rsidRPr="000854E5">
              <w:rPr>
                <w:w w:val="97"/>
                <w:sz w:val="16"/>
                <w:lang w:val="ru-RU"/>
              </w:rPr>
              <w:lastRenderedPageBreak/>
              <w:t>аналогичную информацию о друге по переписке; выражать благодарность.Фиксировать нужную информацию.; Правильно писать изученные слова. Вставлять пропущенные буквы в слове.Правильно расставлять знаки препинания: запятую при перечислении и обращении; апостроф (в сокращенных формах глаголов (глагола-связки; вспомогательного и модального); в притяжательном падеже имен существительных/</w:t>
            </w:r>
            <w:r w:rsidRPr="000854E5">
              <w:rPr>
                <w:w w:val="97"/>
                <w:sz w:val="16"/>
              </w:rPr>
              <w:t>PossessiveCase</w:t>
            </w:r>
            <w:r w:rsidRPr="000854E5">
              <w:rPr>
                <w:w w:val="97"/>
                <w:sz w:val="16"/>
                <w:lang w:val="ru-RU"/>
              </w:rPr>
              <w:t>).Правильно ставить знаки препинания в конце предложения: точку в конце повествовательного предложения; вопросительный знак в конце вопросительного предложения;</w:t>
            </w:r>
          </w:p>
          <w:p w:rsidR="000854E5" w:rsidRPr="00830883" w:rsidRDefault="000854E5" w:rsidP="00D93203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830883" w:rsidRDefault="000854E5" w:rsidP="00D9320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Easy Vocabulary Quizzes with Pictures </w:t>
            </w:r>
            <w:hyperlink r:id="rId8" w:history="1">
              <w:r w:rsidRPr="009D0A39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http://www.uchi.ru</w:t>
              </w:r>
            </w:hyperlink>
          </w:p>
        </w:tc>
      </w:tr>
      <w:tr w:rsidR="000854E5" w:rsidRPr="000854E5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B73AC1" w:rsidRDefault="000854E5" w:rsidP="00B73AC1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r w:rsidR="00B73AC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Здоровое питание.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Default="000854E5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Default="000854E5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4E5" w:rsidRPr="000F142F" w:rsidRDefault="000F142F" w:rsidP="00D932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BF" w:rsidRPr="003F3EBF" w:rsidRDefault="000854E5" w:rsidP="003F3EBF">
            <w:pPr>
              <w:autoSpaceDE w:val="0"/>
              <w:autoSpaceDN w:val="0"/>
              <w:spacing w:before="76" w:after="0" w:line="257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</w:t>
            </w:r>
            <w:r w:rsidR="003F3EBF"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срусским языком; по словообразовательным элементам; по контексту.Понимать </w:t>
            </w:r>
            <w:r w:rsidR="003F3EBF"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интернациональные слова в контексте.Игнорировать незнакомые слова; не мешающие понимать основное содержание 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таблица).; 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 синонимы.Узнавать простые словообразовательные элементы (суффиксы; 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      </w:r>
            <w:r w:rsidR="003F3EBF" w:rsidRPr="003F3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слова; образованные путем аффиксации).; Воспроизводить основные коммуникативные типы предложений. Соблюдать порядок слов в предложении. Использовать в речи предложения с простым глагольным; составным именным и составным глагольным сказуемыми.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</w:t>
            </w:r>
          </w:p>
          <w:p w:rsidR="003F3EBF" w:rsidRPr="00830883" w:rsidRDefault="003F3EBF" w:rsidP="003F3EBF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Pr="00830883" w:rsidRDefault="000854E5" w:rsidP="00D9320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5" w:rsidRDefault="000854E5" w:rsidP="00D93203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4D344B" w:rsidRPr="000854E5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Pr="00830883" w:rsidRDefault="004D344B" w:rsidP="00D93203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Pr="000F142F" w:rsidRDefault="000F142F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Pr="00830883" w:rsidRDefault="004D344B" w:rsidP="00D9320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Понимать речь учителя по ведению урока. Распознавать на слух и понимать связное высказывание учителя; одноклассника; построенное на знакомом языковом материале.Вербально/невербально реагировать на услышанное.</w:t>
            </w:r>
          </w:p>
          <w:p w:rsidR="004D344B" w:rsidRDefault="004D344B" w:rsidP="004D344B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аутентичных текстов; содержащие отдельные незнакомые слова.Определять тему прослушанного текста. Воспринимать на слух и понимать запрашиваемую информацию; представленную в явном виде; в несложных аутентичных текстах; содержащих отдельные незнакомые слова.Использовать языковую догадку при восприятии на слух текстов; содержащих незнакомые слова.Игнорировать 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незнакомые слова; не мешающие понимать содержание текста.;Узнавать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</w:t>
            </w:r>
          </w:p>
          <w:p w:rsidR="004D344B" w:rsidRPr="00830883" w:rsidRDefault="004D344B" w:rsidP="005A6FD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D34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 простые словообразовательные элементы (суффиксы; 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 слова; образованные путем аффиксации).; Воспроизводить основные коммуникативные типы предложений. Соблюдать порядок слов в предложении.Использовать в речи предложения с простым глагольным; составным именным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 прилагательные; смысловые глаголы).;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Pr="00830883" w:rsidRDefault="004D344B" w:rsidP="00D9320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4D344B" w:rsidRPr="000854E5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88" w:after="0" w:line="262" w:lineRule="auto"/>
              <w:ind w:left="72" w:right="144"/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44B" w:rsidRPr="000F142F" w:rsidRDefault="000F142F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B14937" w:rsidRDefault="004D344B" w:rsidP="00B1493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логическую</w:t>
            </w:r>
            <w:r w:rsidR="00B14937"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срусским языком; по словообразовательным элементам; по контексту.Понимать интернациональные слова в контексте.Игнорировать незнакомые слова; не мешающие понимать основное содержание текста.Пользоваться сносками и лингвострановедческим справочником.Находить значение </w:t>
            </w:r>
            <w:r w:rsidR="00B14937"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таблица).; Списывать текст и выписывать из него слова; словосочетания; предложения в соответствии с решаемой коммуникативной задачей.Восстанавливать предложение; текст в соответствии с решаемой учебной задачей.Писать поздравления с праздниками (с Новым годом; Рождеством; днём рождения) с выражением пожеланий.Заполнять анкеты и формуляры: сообщать о себе основные сведения (имя; фамилия; возраст; страна проживания;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 Правильно писать изученные слова. Вставлять пропущенные буквы в слове.Правильно расставлять знаки препинания: запятую при перечислении и обращении; апостроф (в сокращенных формах глаголов (глагола-связки; вспомогательного и модального); в притяжательном падеже имен существительных/</w:t>
            </w:r>
            <w:r w:rsidR="00B14937" w:rsidRPr="00B149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="00B14937"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).Правильно ставить знаки препинания в конце предложения: точку в конце повествовательного предложения; вопросительный знак в конце вопросительного предложения; восклицательный знак в конце восклицательного предложения. Расставлять в электронном сообщении личного характера знаки препинания; диктуемые его форматом; в соответствии с нормами; принятыми в стране/странах изучаемого языка.; Узнавать в устном и письменном тексте и употреблять в речи</w:t>
            </w:r>
          </w:p>
          <w:p w:rsidR="004D344B" w:rsidRPr="00B14937" w:rsidRDefault="004D344B" w:rsidP="00D9320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Pr="00830883" w:rsidRDefault="004D344B" w:rsidP="00D9320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4B" w:rsidRDefault="004D344B" w:rsidP="00D932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B14937" w:rsidRPr="000854E5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Pr="000F142F" w:rsidRDefault="000F142F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Pr="007F4C59" w:rsidRDefault="007F4C59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B14937" w:rsidRDefault="00B14937" w:rsidP="00B1493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выполнить просьбу; приглашать собеседника к совместной деятельности;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на предложение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собеседника.Сообщать фактическую информацию;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 .Описывать объект; человека/литературного персонажа по определённой схеме .Передавать содержание прочитанного текста с опорой на вопросы; план; ключевые слова и/или иллюстрации; фотографии. Кратко излагать результаты выполненной проектной работы.Работать индивидуально и в группе при выполнении проектной работы.; Понимать речь учителя по ведению урока. Распознавать на слух и понимать связное высказывание учителя; одноклассника; построенное на знакомом языковом материале .Вербально/невербально реагировать на услышанное.</w:t>
            </w:r>
          </w:p>
          <w:p w:rsidR="00B14937" w:rsidRPr="00830883" w:rsidRDefault="00B14937" w:rsidP="00F3055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Воспринимать на слух и понимать основное содержание несложных аутентичных текстов; содержащие отдельные незнакомые слова.Определять тему прослушанного текста. Воспринимать на слух и понимать запрашиваемую информацию; представленную в явном виде; в несложных аутентичных текстах; содержащих отдельные незнакомые слова.Использовать языковую догадку при восприятии на слух текстов; содержащих незнакомые слова.Игнорировать незнакомые слова; не мешающие понимать содержание текста.; Списывать текст и выписывать из него слова; словосочетания; предложения в соответствии с решаемой коммуникативной задачей.Восстанавливать предложение; текст в соответствии с решаемой учебной задачей.Писать поздравления с праздниками (с Новым годом; Рождеством; днём рождения) с выражением пожеланий.Заполнять анкеты и формуляры: сообщать о себе основные сведения (имя; фамилия; возраст; страна проживания;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 Правильно писать изученные слова. Вставлять пропущенные буквы в слове.Правильно расставлять знаки препинания: запятую при перечислении и обращении; апостроф (в сокращенных формах глаголов (глагола-связки; вспомогательного и модального); в притяжательном падеже имен существительных/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PossessiveCase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).Правильно ставить знаки препинания в конце предложения: точку в конце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D9320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B14937" w:rsidRPr="00B14937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Pr="007F4C59" w:rsidRDefault="007F4C59" w:rsidP="00D932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B14937" w:rsidRDefault="00B14937" w:rsidP="00B1493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деятельностивежливо соглашаться/не соглашаться на предложение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собеседника.Сообщать фактическую информациюотвечая на вопросы разных видов; запрашивать интересующую информацию 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содержания прочитанного текста.Догадываться о значении незнакомых слов по сходству с русским языком; по словообразовательным элементам; по контексту.Понимать интернациональные слова в контексте.</w:t>
            </w:r>
          </w:p>
          <w:p w:rsidR="00B14937" w:rsidRPr="00830883" w:rsidRDefault="00B14937" w:rsidP="002370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Игнорировать незнакомые слова; не мешающие понимать основное содержание 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таблица).; Узнавать в устном и письменном тексте и употреблять в речи изученные лексические единицы (слова;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ловосочетания; речевые клише); интернациональные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D9320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Interactive Tests and Quizzes for Learners of English Easy Vocabulary Quizzes with Pictures http://www.uchi.ru</w:t>
            </w:r>
          </w:p>
        </w:tc>
      </w:tr>
      <w:tr w:rsidR="00B14937" w:rsidRPr="00B14937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9.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Роднойгород/село. 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Pr="007F4C59" w:rsidRDefault="007F4C59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23704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Списывать текст и выписывать из него слова; словосочетания;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соответствии с решаемой коммуникативной задачей. Восстанавливать предложение; текст в соответствии с решаемой учебной задачей. Писать поздравления с праздниками (с Новым годом; Рождеством; днём рождения) с выражением пожеланий. Заполнять анкеты и формуляры: сообщать о себе основные сведения (имя; фамилия; возраст; страна проживания;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Фиксировать нужную информацию.; 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 синонимы. Узнавать простые словообразовательные элементы (суффиксы; префиксы).Группировать слова по их тематической принадлежности. Опираться на языковую догадку в процессе чтения и аудирования (интернациональные слова; слова; образованные путем аффиксации).; Воспроизводить основные коммуникативные типы предложений. Соблюдать порядок слов в  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предложении. Использовать в речи предложения с простым глагольным; составным именным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 прилагательные;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семье»;«В школе»;«На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  <w:r w:rsidR="002370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 в формуляре).Кратко представлять Россию; некоторые культурные явления родной страны и страны/стран изучаемого языка.</w:t>
            </w:r>
            <w:r w:rsidR="002370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</w:t>
            </w:r>
            <w:r w:rsidRPr="00B149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ходить сходство и различие в традициях 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2370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Устный опрос; Самооценка с использованием«Оценочного листа»;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B14937" w:rsidRPr="00B14937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10.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D93203">
            <w:pPr>
              <w:autoSpaceDE w:val="0"/>
              <w:autoSpaceDN w:val="0"/>
              <w:spacing w:before="88" w:after="0" w:line="269" w:lineRule="auto"/>
              <w:ind w:left="72" w:right="144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географическое положение,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культурные особенности (национальные праздники, традиции, обычаи)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937" w:rsidRPr="007F4C59" w:rsidRDefault="007F4C59" w:rsidP="00D932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D9320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схеме.Передавать содержание прочитанного текста с опорой на вопросы; план; ключевые слова и/или иллюстрации; 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 русским языком; по словообразовательным элементам; по контексту.Понимать интернациональные слова в контексте.</w:t>
            </w:r>
          </w:p>
          <w:p w:rsidR="00B14937" w:rsidRPr="00830883" w:rsidRDefault="00B14937" w:rsidP="0023704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Игнорировать незнакомые слова;не мешающие понимать основное </w:t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содержание 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 представленную в несплошных текстах (таблице).Работать с информацией;</w:t>
            </w:r>
            <w:r w:rsidR="00D93203"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разных форматах (текст; рисунок; таблица).; 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 синонимы.Узнавать простые словообразовательные элементы (суффиксы; 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 слова; образованные путем аффиксации).; Воспроизводить основные коммуникативные типы предложений. Соблюдать порядок слов в предложении.Использовать в речи предложения с простым глагольным; составным именным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 прилагательные;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семье»;«В школе»;«На улице»).Понимать и использовать в устной и письменной речи наиболее употребительную тематическую фоновую </w:t>
            </w:r>
            <w:r w:rsidR="00D93203"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лексику и реалии в рамках отобранного тематического </w:t>
            </w:r>
            <w:r w:rsidR="00D93203"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содержания.Владеть базовыми знаниями о социокультурном портрете родной страны и страны/стран изучаемого </w:t>
            </w:r>
            <w:r w:rsidR="00D93203"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языка.Правильно оформлять свой адрес на английском языке (в анкете; 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Pr="00830883" w:rsidRDefault="00B14937" w:rsidP="002370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7" w:rsidRDefault="00B14937" w:rsidP="00D932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D93203" w:rsidRPr="00B14937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830883" w:rsidRDefault="00D93203" w:rsidP="00D9320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изучаемого языка: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писатели, поэты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Default="00D93203" w:rsidP="00D932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Pr="007F4C59" w:rsidRDefault="007F4C59" w:rsidP="00D9320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Pr="007F4C59" w:rsidRDefault="007F4C59" w:rsidP="00D9320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D93203" w:rsidRDefault="00D93203" w:rsidP="00D9320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Начинать; поддерживать и заканчивать разговор; в том числе по телефону; поздравлять с праздником и вежливо 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собеседника.Сообщать фактическую информацию; отвечая на вопросы разных видов; запрашивать интересующую</w:t>
            </w:r>
            <w:r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</w:t>
            </w:r>
            <w:r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фотографии.; Высказываться о фактах; событиях; используя основные типы речи (описание/характеристика; повествование) с опорой на ключевые слова; план; вопросы и/или иллюстрации; фотографии.Описывать объект; человека/литературного персонажа по определённой </w:t>
            </w:r>
            <w:r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схеме.Передавать содержание прочитанного текста с опорой на вопросы; план; ключевые слова и/или иллюстрации; </w:t>
            </w:r>
            <w:r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фотографии.Кратко излагать результаты выполненной проектной работы.Работать индивидуально и в группе при выполнении проектной работы.; Читать про себя и понимать основное содержание несложных адаптированных аутентичных текстов; 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 содержащих отдельные незнакомые слова запрашиваемую информацию; представленную в явном виде.Использование внешних формальных элементов текста (подзаголовки; иллюстрации; сноски) для понимания основного содержания прочитанного текста.Догадываться о значении незнакомых слов по сходству с русским языком; по словообразовательным элементам; по контексту.Понимать интернациональные слова в контексте.Игнорировать незнакомые слова;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информацию; представленную в несплошных текстах (таблице).Работать с информацией; представленной в разных форматах (текст; рисунок; </w:t>
            </w:r>
            <w:r w:rsidRPr="00D932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таблица).; Узнавать в устном и письменном тексте и употреблять в речи изученные лексические единицы (слова; словосочетания; речевые клише); интернациональные слова; синонимы.Узнавать простые словообразовательные элементы (суффиксы; префиксы).Группировать слова по их тематической принадлежности.Опираться на языковую догадку в процессе</w:t>
            </w:r>
          </w:p>
          <w:p w:rsidR="00D93203" w:rsidRPr="00830883" w:rsidRDefault="00D93203" w:rsidP="00D9320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830883" w:rsidRDefault="00D93203" w:rsidP="00D9320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Устный опрос; Самооценка с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30883">
              <w:rPr>
                <w:lang w:val="ru-RU"/>
              </w:rPr>
              <w:br/>
            </w: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http://www.britishcouncil.org/learnenglish http://lessons.study.ru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http://www.usembassy.ru/english.htm -http://www.learnenglish.org.uk/kids/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 Vocabulary Quizzes with Pictures http://www.uchi.ru</w:t>
            </w:r>
          </w:p>
        </w:tc>
      </w:tr>
      <w:tr w:rsidR="00D93203" w:rsidRPr="00B14937" w:rsidTr="004D2B15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830883" w:rsidRDefault="00D93203" w:rsidP="00D9320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3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Default="00D93203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Default="00D93203" w:rsidP="00D932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203" w:rsidRPr="007F4C59" w:rsidRDefault="007F4C59" w:rsidP="00D932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830883" w:rsidRDefault="00D93203" w:rsidP="00D9320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Pr="00830883" w:rsidRDefault="00D93203" w:rsidP="00D9320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03" w:rsidRDefault="00D93203" w:rsidP="00D9320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C43F2A" w:rsidRPr="00B14937" w:rsidRDefault="00C43F2A">
      <w:pPr>
        <w:autoSpaceDE w:val="0"/>
        <w:autoSpaceDN w:val="0"/>
        <w:spacing w:after="0" w:line="14" w:lineRule="exact"/>
      </w:pPr>
    </w:p>
    <w:p w:rsidR="00C43F2A" w:rsidRPr="00B14937" w:rsidRDefault="00C43F2A">
      <w:pPr>
        <w:sectPr w:rsidR="00C43F2A" w:rsidRPr="00B14937" w:rsidSect="000854E5">
          <w:pgSz w:w="16840" w:h="11900"/>
          <w:pgMar w:top="426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3F2A" w:rsidRDefault="00C43F2A">
      <w:pPr>
        <w:autoSpaceDE w:val="0"/>
        <w:autoSpaceDN w:val="0"/>
        <w:spacing w:after="78" w:line="220" w:lineRule="exact"/>
      </w:pPr>
    </w:p>
    <w:p w:rsidR="00C43F2A" w:rsidRPr="00063B84" w:rsidRDefault="0092302D">
      <w:pPr>
        <w:autoSpaceDE w:val="0"/>
        <w:autoSpaceDN w:val="0"/>
        <w:spacing w:after="0" w:line="230" w:lineRule="auto"/>
        <w:rPr>
          <w:lang w:val="ru-RU"/>
        </w:rPr>
      </w:pPr>
      <w:r w:rsidRPr="00063B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43F2A" w:rsidRPr="00063B84" w:rsidRDefault="0092302D">
      <w:pPr>
        <w:autoSpaceDE w:val="0"/>
        <w:autoSpaceDN w:val="0"/>
        <w:spacing w:before="346" w:after="0" w:line="230" w:lineRule="auto"/>
        <w:rPr>
          <w:lang w:val="ru-RU"/>
        </w:rPr>
      </w:pPr>
      <w:r w:rsidRPr="00063B8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43F2A" w:rsidRPr="00830883" w:rsidRDefault="0092302D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43F2A" w:rsidRPr="00830883" w:rsidRDefault="0092302D">
      <w:pPr>
        <w:autoSpaceDE w:val="0"/>
        <w:autoSpaceDN w:val="0"/>
        <w:spacing w:before="262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43F2A" w:rsidRPr="00830883" w:rsidRDefault="0092302D">
      <w:pPr>
        <w:autoSpaceDE w:val="0"/>
        <w:autoSpaceDN w:val="0"/>
        <w:spacing w:before="166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color w:val="000000"/>
          <w:sz w:val="24"/>
          <w:lang w:val="ru-RU"/>
        </w:rPr>
        <w:t>Афанасьева О.В. и другие. Пособие для учителя ООО "Дрофа", 2019</w:t>
      </w:r>
    </w:p>
    <w:p w:rsidR="00C43F2A" w:rsidRPr="00830883" w:rsidRDefault="0092302D">
      <w:pPr>
        <w:autoSpaceDE w:val="0"/>
        <w:autoSpaceDN w:val="0"/>
        <w:spacing w:before="264" w:after="0" w:line="230" w:lineRule="auto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43F2A" w:rsidRDefault="0092302D">
      <w:pPr>
        <w:autoSpaceDE w:val="0"/>
        <w:autoSpaceDN w:val="0"/>
        <w:spacing w:before="168" w:after="0" w:line="286" w:lineRule="auto"/>
        <w:ind w:right="5328"/>
      </w:pPr>
      <w:r>
        <w:rPr>
          <w:rFonts w:ascii="Times New Roman" w:eastAsia="Times New Roman" w:hAnsi="Times New Roman"/>
          <w:color w:val="000000"/>
          <w:sz w:val="24"/>
        </w:rPr>
        <w:t xml:space="preserve">http://www.britishcouncil.org/learnenglish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http://lessons.study.ru –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http://www.usembassy.ru/english.htm 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http://www.learnenglish.org.uk/kids/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http://www.bilingual.ru/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Interactive Tests and Quizzes for Learners of English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Easy Vocabulary Quizzes with Pictures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http://www.uchi.ru</w:t>
      </w:r>
    </w:p>
    <w:p w:rsidR="00C43F2A" w:rsidRDefault="00C43F2A">
      <w:pPr>
        <w:autoSpaceDE w:val="0"/>
        <w:autoSpaceDN w:val="0"/>
        <w:spacing w:after="78" w:line="220" w:lineRule="exact"/>
      </w:pPr>
    </w:p>
    <w:p w:rsidR="0092302D" w:rsidRPr="00830883" w:rsidRDefault="0092302D" w:rsidP="00063B84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30883">
        <w:rPr>
          <w:lang w:val="ru-RU"/>
        </w:rPr>
        <w:br/>
      </w:r>
      <w:r w:rsidRPr="0083088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sectPr w:rsidR="0092302D" w:rsidRPr="00830883" w:rsidSect="00D93203">
      <w:pgSz w:w="11900" w:h="16840"/>
      <w:pgMar w:top="993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7730"/>
    <w:rsid w:val="00034616"/>
    <w:rsid w:val="0006063C"/>
    <w:rsid w:val="00063B84"/>
    <w:rsid w:val="000854E5"/>
    <w:rsid w:val="000A5CEA"/>
    <w:rsid w:val="000D2040"/>
    <w:rsid w:val="000F142F"/>
    <w:rsid w:val="0015074B"/>
    <w:rsid w:val="00237041"/>
    <w:rsid w:val="002507E0"/>
    <w:rsid w:val="0029639D"/>
    <w:rsid w:val="00326F90"/>
    <w:rsid w:val="003D258A"/>
    <w:rsid w:val="003F3EBF"/>
    <w:rsid w:val="0040078C"/>
    <w:rsid w:val="00480C34"/>
    <w:rsid w:val="004B4E18"/>
    <w:rsid w:val="004D156F"/>
    <w:rsid w:val="004D2B15"/>
    <w:rsid w:val="004D344B"/>
    <w:rsid w:val="00511FC5"/>
    <w:rsid w:val="005A6FD2"/>
    <w:rsid w:val="00612E9B"/>
    <w:rsid w:val="006B7341"/>
    <w:rsid w:val="007117F2"/>
    <w:rsid w:val="00726C14"/>
    <w:rsid w:val="007F4C59"/>
    <w:rsid w:val="00810814"/>
    <w:rsid w:val="00830883"/>
    <w:rsid w:val="0092302D"/>
    <w:rsid w:val="009B61E8"/>
    <w:rsid w:val="00A16D8C"/>
    <w:rsid w:val="00A2208F"/>
    <w:rsid w:val="00AA1D8D"/>
    <w:rsid w:val="00B14937"/>
    <w:rsid w:val="00B47730"/>
    <w:rsid w:val="00B73AC1"/>
    <w:rsid w:val="00C43F2A"/>
    <w:rsid w:val="00CB0664"/>
    <w:rsid w:val="00D835BA"/>
    <w:rsid w:val="00D93203"/>
    <w:rsid w:val="00DF6A09"/>
    <w:rsid w:val="00E4176B"/>
    <w:rsid w:val="00ED7D04"/>
    <w:rsid w:val="00F252AA"/>
    <w:rsid w:val="00F3055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63B8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8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8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ishcouncil.org/learnengl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78DD2-4DB2-42AD-8BEE-AF04F84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11695</Words>
  <Characters>66665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78204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20</cp:revision>
  <dcterms:created xsi:type="dcterms:W3CDTF">2022-03-30T11:46:00Z</dcterms:created>
  <dcterms:modified xsi:type="dcterms:W3CDTF">2023-03-01T17:53:00Z</dcterms:modified>
  <cp:category/>
</cp:coreProperties>
</file>